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2035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8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</w:t>
      </w:r>
      <w:r>
        <w:rPr>
          <w:rStyle w:val="cat-OrganizationNamegrp-18rplc-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8602017038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9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по оплате потребленного коммунального ресурса, неустойки и судебных расходов,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</w:t>
      </w:r>
      <w:r>
        <w:rPr>
          <w:rStyle w:val="cat-OrganizationNamegrp-18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9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потребленного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коммунального ресурса, неустойки и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10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</w:t>
      </w:r>
      <w:r>
        <w:rPr>
          <w:rStyle w:val="cat-OrganizationNamegrp-18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3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поставленную тепловую энергию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4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4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просрочку оплаты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за поставленную тепловую энергию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Style w:val="cat-Dategrp-5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5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всего взыскать </w:t>
      </w:r>
      <w:r>
        <w:rPr>
          <w:rStyle w:val="cat-Sumgrp-16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11rplc-20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r>
        <w:rPr>
          <w:rStyle w:val="cat-FIOgrp-11rplc-21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22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2035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/з 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 </w:t>
      </w:r>
      <w:r>
        <w:rPr>
          <w:rStyle w:val="cat-FIOgrp-12rplc-23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FIOgrp-8rplc-4">
    <w:name w:val="cat-FIO grp-8 rplc-4"/>
    <w:basedOn w:val="DefaultParagraphFont"/>
  </w:style>
  <w:style w:type="character" w:customStyle="1" w:styleId="cat-OrganizationNamegrp-18rplc-5">
    <w:name w:val="cat-OrganizationName grp-18 rplc-5"/>
    <w:basedOn w:val="DefaultParagraphFont"/>
  </w:style>
  <w:style w:type="character" w:customStyle="1" w:styleId="cat-FIOgrp-9rplc-6">
    <w:name w:val="cat-FIO grp-9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OrganizationNamegrp-18rplc-8">
    <w:name w:val="cat-OrganizationName grp-18 rplc-8"/>
    <w:basedOn w:val="DefaultParagraphFont"/>
  </w:style>
  <w:style w:type="character" w:customStyle="1" w:styleId="cat-FIOgrp-9rplc-9">
    <w:name w:val="cat-FIO grp-9 rplc-9"/>
    <w:basedOn w:val="DefaultParagraphFont"/>
  </w:style>
  <w:style w:type="character" w:customStyle="1" w:styleId="cat-FIOgrp-10rplc-10">
    <w:name w:val="cat-FIO grp-10 rplc-10"/>
    <w:basedOn w:val="DefaultParagraphFont"/>
  </w:style>
  <w:style w:type="character" w:customStyle="1" w:styleId="cat-OrganizationNamegrp-18rplc-11">
    <w:name w:val="cat-OrganizationName grp-18 rplc-11"/>
    <w:basedOn w:val="DefaultParagraphFont"/>
  </w:style>
  <w:style w:type="character" w:customStyle="1" w:styleId="cat-Sumgrp-13rplc-12">
    <w:name w:val="cat-Sum grp-13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Dategrp-4rplc-14">
    <w:name w:val="cat-Date grp-4 rplc-14"/>
    <w:basedOn w:val="DefaultParagraphFont"/>
  </w:style>
  <w:style w:type="character" w:customStyle="1" w:styleId="cat-Sumgrp-14rplc-15">
    <w:name w:val="cat-Sum grp-14 rplc-15"/>
    <w:basedOn w:val="DefaultParagraphFont"/>
  </w:style>
  <w:style w:type="character" w:customStyle="1" w:styleId="cat-Dategrp-5rplc-16">
    <w:name w:val="cat-Date grp-5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Sumgrp-15rplc-18">
    <w:name w:val="cat-Sum grp-15 rplc-18"/>
    <w:basedOn w:val="DefaultParagraphFont"/>
  </w:style>
  <w:style w:type="character" w:customStyle="1" w:styleId="cat-Sumgrp-16rplc-19">
    <w:name w:val="cat-Sum grp-16 rplc-19"/>
    <w:basedOn w:val="DefaultParagraphFont"/>
  </w:style>
  <w:style w:type="character" w:customStyle="1" w:styleId="cat-FIOgrp-11rplc-20">
    <w:name w:val="cat-FIO grp-11 rplc-20"/>
    <w:basedOn w:val="DefaultParagraphFont"/>
  </w:style>
  <w:style w:type="character" w:customStyle="1" w:styleId="cat-FIOgrp-11rplc-21">
    <w:name w:val="cat-FIO grp-11 rplc-21"/>
    <w:basedOn w:val="DefaultParagraphFont"/>
  </w:style>
  <w:style w:type="character" w:customStyle="1" w:styleId="cat-Dategrp-2rplc-22">
    <w:name w:val="cat-Date grp-2 rplc-22"/>
    <w:basedOn w:val="DefaultParagraphFont"/>
  </w:style>
  <w:style w:type="character" w:customStyle="1" w:styleId="cat-FIOgrp-12rplc-23">
    <w:name w:val="cat-FIO grp-12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